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idźcie do mojego miejsca, które jest w Szilo,* ** gdzie kiedyś dałem mieszkanie mojemu imieniu, i zobaczcie, co z nim uczyniłem z powodu zepsucia mojego ludu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Szilo, ׁ</w:t>
      </w:r>
      <w:r>
        <w:rPr>
          <w:rtl/>
        </w:rPr>
        <w:t>שִולֹו , 31</w:t>
      </w:r>
      <w:r>
        <w:rPr>
          <w:rtl w:val="0"/>
        </w:rPr>
        <w:t xml:space="preserve"> km na pn od Jerozolimy,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21:19&lt;/x&gt;; &lt;x&gt;60 18:1&lt;/x&gt;; &lt;x&gt;90 1:3&lt;/x&gt;; &lt;x&gt;90 4:3&lt;/x&gt;; &lt;x&gt;230 78:60&lt;/x&gt;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2024-04-19T14:52:32Z</dcterms:modified>
</cp:coreProperties>
</file>