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teraz was spotka — oświadcza JAHWE. — Nie słuchaliście, chociaż was wciąż przestrzegałem. Nie odpowiadaliście, chociaż do was wołałem. Przeciwnie, postępujecie jak dawniej — bez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wszystkie czyny, mówi JAHWE, a ja nieustannie mówiłem do was z wczesnym wstawaniem, a wy nie słuchaliście; wołałem do was,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ponieważ czynicie te wszystkie sprawy, mówi Pan, a gdy mówię do was rano wstawając a to ustawicznie, a nie słuchacie, gdy wołam na was, a nie ozywacie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ponieważeście czynili wszytkie te uczynki, mówi JAHWE, a mówiłem do was rano wstając i mówiąc, a nie słuchaliście, i wołałem was, a nie odpowiedzieliście: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występki - wyrocznia Pana - i mimo że mówiłem do was nieustannie i niezmordowanie, nie usłuchaliście, a gdy wołałem, nie odpowiedzieliście,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- mówi Pan - i chociaż mówiłem do was nieprzerwanie i nieustannie, nie słuchaliście, i chociaż wołałem do was, nie odpowiadaliście,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dopuściliście się tych wszystkich czynów – wyrocznia Pana – mówiłem do was nieustannie i niestrudzenie, a nie słuchaliście, i 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dopuściliście się wszystkich tych czynów. Nie usłuchaliście, chociaż mówiłem do was niestrudzenie, 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- ponieważ popełniacie te wszystkie czyny (wyrok Jahwe) - i choć przemawiałem do was ustawicznie napominając, nie słuchaliście, a gdy was wzywałem, nie odpowiadaliście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домом, де прикликується на ньому моє імя, на який ви поклали надію на нього, і з місцем, яке Я дав вам і вашим батькам, так як Я зробив з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mówi WIEKUISTY, i mimo że was napominałem, ustawicznie napominając, wy nie słuchaliście, oraz was wzywałem,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dopuszczaliście się wszystkich tych czynów – brzmi wypowiedź JAHWE – a ja stale przemawiałem do was, wstając wcześnie i mówiąc, lecz wy nie słuchaliście, i stale wołałem na was, lecz nie odpowiadaliście,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2024-04-20T05:57:50Z</dcterms:modified>
</cp:coreProperties>
</file>