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temu domowi, który jest nazwany moim imieniem i na którym polegacie, oraz miejscu, które dałem wam i waszym ojcom, to, co uczyniłem z Szilo,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2024-04-25T00:35:43Z</dcterms:modified>
</cp:coreProperties>
</file>