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przedstawiaj mi żadnej prośby. Nie zanoś za nim modlitwy. I nie nalegaj na Mnie, gdyż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módl się o ten lud i nie zanoś za niego ani wołania, ani modlitwy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nie módl się za tym ludem, ani podnoś za nim głosu modlitwy, i nie przyczyniaj się do mnie;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nie módl się za tym ludem ani przyjmuj za nim chwały i modły, ani mi się zastawiaj,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narodem, nie zanoś za niego błagań ani modłów, ani też 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wstawiaj się za tym ludem i nie zanoś za nim błagania ani modlitwy, i nie nalegaj na mnie, gdyż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oraz modlitwy, ani nie nalegaj na Mnie, gdyż Ja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ludem. Nie zanoś za nim błagania ani modlitwy i nie proś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ludem, nie zanoś błagania ani modłów za nim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вони роблять в містах Юди і на дорогах Єрусалиму?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nie módl się za tym narodem, nie podnoś za nim skargi i błagania; nie nalegaj na Mnie, ponieważ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módl za ten lud, nie wznoś też za nich błagalnego wołania ani modlitwy ani mnie nie upraszaj, bo nie będę cię wysłuchiwał.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2024-04-26T17:11:33Z</dcterms:modified>
</cp:coreProperties>
</file>