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Mnóżcie swoje całopalenia i swoje krwawe ofiary. Jedzcie sobie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ofiar i jedzcie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Całopalenie wasze przydajcie do ofiar waszych, a jedzcie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Całopalenia wasze przydajcie do ofiar waszych a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Dodawajcie wasze ofiary całopalne do waszych ofiar krwawych i spożywajcie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Dodajcie swoje całopalenia do swoich krwawych ofiar i jedzcie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Wasze ofiary całopalne dołączcie do waszych ofiar krwawych i spożywajcie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Łączcie sobie wasze całopalenia z krwawymi ofiarami i jedzcie to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Całopalenia swoje dodawajcie do swych ofiar krwawych i spożywajcie [ich]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сказав до ваших батьків і Я не заповів їм в дні, в якому Я їх вивів з єгипетскої землі, про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Wasze całopalenia dołączcie do waszych rzeźnych ofiar i pożerajcie mięso!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ʼDodajcie te swoje całopalenia do swych ofiar i jedzcie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2024-03-29T05:23:13Z</dcterms:modified>
</cp:coreProperties>
</file>