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i nic nie nakazałem im w dniu, gdy ich wyprowadzałem z ziemi egipskiej, w sprawie całopaleń i ofiar krwawych,*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wyprowadzania waszych ojców z Egiptu nic im nie mówiłem i nic im nie nakazywałem w sprawie całopaleń i ofiar krwawych.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waszym ojcom ani niczego im nie nakazałem o całopaleniach i ofiarach w dniu, kiedy wyprowadziłem ich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ojcami waszymi, anim im przykazał onego dnia, któregom ich wywiódł z ziemi Egipskiej, o całopaleniu i ofiarach;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ojcy waszymi i nie rozkazałem im onego dnia, któregom je wywiódł z ziemie Egipskiej o słowie całopalenia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powiedziałem ani nie nakazałem waszym przodkom, gdy wyprowadzałem ich z Egiptu, co do ofiar całopalnych i 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ojcom, gdy ich wyprowadzałem z ziemi egipskiej, nic też nie nakazałem im w sprawie całopaleń i ofiar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ani im nie nakazałem – w dniu, gdy wyprowadzałem ich z ziemi egipskiej – w sprawie ofiary całopalnej i ofiary krwawej.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dniu, w którym wyprowadziłem ich z Egiptu, nie powiedziałem waszym przodkom i nic nie nakazałem w sprawie całopalenia i krwawej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mówiłem ojcom waszym ani przepisów im nie dawałem co do całopalenia i ofiary krwawej w dniu, w którym wyprowadzałem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тільки заповів їм це слово, кажучи: Послухайте мій голос, і буду вам за Бога, і ви будете Мені за нарід. І підете в усіх моїх дорогах, які лиш Я вам заповідаю, щоб вам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sprawie całopaleń i ofiar rzeźnych nie mówiłem z waszymi ojcami, ani nie przykazałem im tego w dzień, w którym wyprowadziłem ich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rozmawiałem z waszymi praojcami ani niczego im nie nakazałem w dniu, gdy ich wyprowadzałem z ziemi egipskiej, w sprawach całopalenia l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1:10-17&lt;/x&gt;; &lt;x&gt;350 6:4-6&lt;/x&gt;; &lt;x&gt;370 5:21-25&lt;/x&gt;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2024-04-23T12:50:28Z</dcterms:modified>
</cp:coreProperties>
</file>