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posłuchali Mnie ani nie skłonili swojego ucha, ale usztywnili swój kark i postępowali gorzej niż ich ojcowie.*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2024-04-19T21:12:37Z</dcterms:modified>
</cp:coreProperties>
</file>