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To jest ten naród, który nie posłuchał głosu JAHWE, swojego Boga, i nie przyjął przestrogi. Zginęła prawda, została wycięta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Oto naród, który nie posłuchał głosu JAHWE, swojego Boga, i nie przyjął przestrogi. Prawda przepadła! Została wycięta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To jest naród, który nie słucha głosu JAHWE, swego Boga, ani nie przyjmuje pouczenia. Zginęła prawda, została starta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Ten jest naród, który nie słucha głosu Pana, Boga swego, ani przyjmuje nauki; zginęła prawda, i odjęta jest od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Ten jest naród, który nie słuchał głosu JAHWE Boga swego ani przyjął karania: zginęła wiara i odjęta jest od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To jest naród, który nie usłuchał głosu Pana, swego Boga, i nie przyjął pouczenia. Przepadła wierność, znikła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 do nich: To jest ten naród, który nie usłuchał głosu Pana, swojego Boga, i nie przyjął przestrogi; zaginęła prawda, starta została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 do nich: To jest naród, który nie usłuchał głosu Pana, swego Boga. Nie przyjęli karcenia. Przepadła prawda, została usunięta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To naród, który nie usłuchał głosu JAHWE, swego Boga, i nie przyjął pouczenia. Porzucili wierność i nawet już o niej 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”To jest naród, który nie słucha głosu Boga swego Jahwe i nie przyjmuje przestrogi. Zanikła wierność i starta została z ich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Юди зробили погане переді Мною, говорить Господь. Поставили свої гидоти в домі, де прикликується на ньому моє імя, щоб його опоганити.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 nich powiesz: To jest lud, który nie usłuchał głosu WIEKUISTEGO, swojego Boga oraz nie przyjął napomnienia; prawda zniknęła i została odjęta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 naród, który nie był posłuszny głosowi JAHWE, swego Boga, i nie przyjął skarcenia. Wierność zginęła i została odcięta od ich ustʼ.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2024-04-26T11:41:53Z</dcterms:modified>
</cp:coreProperties>
</file>