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zatem do nich: To jest ten naród, który nie posłuchał głosu JAHWE, swojego Boga, i nie przyjął przestrogi. Zginęła prawda, została wycięta z ich ust!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2024-04-23T20:55:42Z</dcterms:modified>
</cp:coreProperties>
</file>