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wyrzuć je! I wznieś na nagich wzgórzach żałobną pieśń, gdyż JAHWE odrzucił, gdyż On odepchnął pokolenie, na które spadnie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Ostrzyż swoje włosy,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Jerozolimo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odrzuć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podnieś lament na wyżynach, bo JAHWE odrzucił i opuścił to pokolenie, na które bardzo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 włosy swe i odrzuć, a narzekaj głośno na miejscach wysokich; bo odrzucił Pan i opuścił rodzaj, na który się bardzo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włosy twoje i zarzuć a weźmi na prost narzekanie, bo odrzucił JAHWE i ostawił rodzaj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odrzuć je, i podnieś lament żałobny na wyżynach, ponieważ Pan odrzucił i odepchnął pokolenie, które zasłużyło na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swoje włosy i odrzuć je precz! Zanuć skargę na wyżynach, gdyż Pan odrzucił i odepchnął ród, który rozpala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je wyrzuć, podnieś lament na nagich wzniesieniach, gdyż JAHWE odrzucił i odepchnął pokolenie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Obetnij sobie włosy nazireatu, podnieś lament na wyżynach, gdyż JAHWE odepchnął i porzucił pokolenie, które wzbudza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włosy, [Córo Syjonu], i odrzuć je, i podnieś lament na wzgórzach! Bo Jahwe wzgardził, odtrącił pokolenie, na które gniewem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 Тафета, який є в долині сина Еннома, щоб спалювати їхніх синів і їхніх дочок огнем, чого Я їм не заповів і не задумав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Zetnij więc, wieniec twych włosów, rzuć go oraz podnieś żałobną pieśń na nagich szczytach! Gdyż WIEKUISTY wzgardził i opuścił ten ród, który Go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”Ostrzyż swe nie obcięte włosy i wyrzuć je, a na nagich wzgórzach wznieś pieśń żałobna. JAHWE bowiem odrzucił i opuści pokolenie, na które pała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2024-05-01T21:39:23Z</dcterms:modified>
</cp:coreProperties>
</file>