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trupy tego ludu żerem dla ptactwa niebieskiego* i dla zwierząt tej ziemi – i nikt nie będzie ich płoszył.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 się trupy tego ludu żerem dla ptactwa i dzikich zwierząt — i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trupy tego ludu będą pokarmem dla ptactwa na niebie i zwierząt na ziemi, a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trupy ludu tego pokarmem ptastwu niebieskiemu, i zwierzowi ziemskiemu, a nie będzie, ktoby odegnał.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ścierw ludu tego pokarmem ptastwu powietrznemu i zwierzowi ziemskiemu, a nie będzie, kto by odegnał.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tego narodu staną się pożywieniem podniebnych ptaków drapieżnych i dzikich zwierząt na ziemi, których nikt nie odpędzi.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trupy tego ludu będą żerem dla ptactwa niebieskiego i dla zwierząt na ziemi; i nikt nie będzie ich płoszył.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tego narodu staną się pożywieniem dla ptactwa podniebnego i dzikich zwierząt. Nikt nie będzie ich przepędzał.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tego ludu będą żerem ptactwa powietrznego i dzikich zwierząt, których nie będzie miał kto odpędzić.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trupy tego ludu staną się pastwą ptactwa przestworzy i zwierząt tej ziemi,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zwłoki tego ludu pójdą na żer ptactwu nieba, zwierzętom ziemi, i nikt ich nie spłoszy.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tego ludu staną się żerem dla latających stworzeń niebios i dla zwierząt ziemi, a nikt nie przyprawi ich o drżenie.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19:7&lt;/x&gt;; &lt;x&gt;300 34:20&lt;/x&gt;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2024-04-23T16:44:52Z</dcterms:modified>
</cp:coreProperties>
</file>