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ustanie w miastach Judy i na ulicach Jerozolimy głos wesela i głos radości, głos pana młodego i głos panny młodej, gdyż pustkowiem* stanie się ta ziemia.**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 też, że ucichnie w miastach Judy i na ulicach Jerozolimy głos wesela oraz głos radości, głos pana młodego oraz głos panny młodej — ponieważ pustkowiem stanie się ta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w miastach Judy i na ulicach Jerozolimy ustanie głos radości, głos wesela, głos oblubieńca i głos oblubienicy, bo ziemia zostanie spustoszona.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uczynię, że ustanie w miastach Judzkich, i w ulicach Jeruzalemskich głos radości, i głos wesela, głos oblubieńca, i głos oblubienicy; bo ziemia będzie spustoszona.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uczynię, że ustanie w mieściech Judzkich i na ulicach Jeruzalem głos wesela i głos radości, głos oblubieńca i głos oblubienice: bo ziemia będzie na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znikną z miast judzkich i z ulic Jerozolimy: głos wesela, głos radości oraz nawoływania oblubieńca i oblubienicy, bo pustynią stanie się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ustanie w miastach judzkich i na ulicach Jeruzalemu głos wesela i głos radości, głos oblubieńca i głos oblubienicy, gdyż ziemia stanie się pustynią.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ustanie w miastach Judy i na ulicach Jerozolimy głos wesela i głos radości, głos pana młodego i głos panny młodej, bo ziemia stanie się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w miastach Judy i na ulicach Jerozolimy ustanie głos radości i głos wesela, głos pana młodego i panny młodej, gdyż kraj stanie się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w miastach Judy i na ulicach Jeruzalem ucichnie radosna i wesoła wrzawa, głos oblubieńca i oblubienicy, kraj bowiem zmieni się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Judy i na ulicy Jeruszalaim przerwę głos radości i głos wesela, głos oblubieńca i głos oblubienicy, bo ziemia obróci się w 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z miast Judy i z ulic Jerozolimy zniknie głos radosnego uniesienia i głos weselenia się, głos oblubieńca i głos oblubienicy; bo kraj będzie po prostu spustoszonym miejscemʼ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(kupą) gruzów, ruinami, ּ</w:t>
      </w:r>
      <w:r>
        <w:rPr>
          <w:rtl/>
        </w:rPr>
        <w:t>תִהְיֶה הָאָרֶץ לְחָרְּבָה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26:31&lt;/x&gt;; &lt;x&gt;290 24:8&lt;/x&gt;; &lt;x&gt;300 5:25&lt;/x&gt;; &lt;x&gt;300 16:9&lt;/x&gt;; &lt;x&gt;300 25:10&lt;/x&gt;; &lt;x&gt;730 18:23&lt;/x&gt;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2024-04-25T09:25:11Z</dcterms:modified>
</cp:coreProperties>
</file>