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w miastach Judy i na ulicach Jerozolimy głos wesela i głos radości, głos pana młodego i głos panny młodej, gdyż pustkowiem* stanie się ta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(kupą) gruzów, ruinami, ּ</w:t>
      </w:r>
      <w:r>
        <w:rPr>
          <w:rtl/>
        </w:rPr>
        <w:t>תִהְיֶה הָאָרֶץ לְחָרְּבָה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26:31&lt;/x&gt;; &lt;x&gt;290 24:8&lt;/x&gt;; &lt;x&gt;300 5:25&lt;/x&gt;; &lt;x&gt;300 16:9&lt;/x&gt;;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2024-04-26T23:00:32Z</dcterms:modified>
</cp:coreProperties>
</file>