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uciskać przychodnia, sieroty ani wdowy* ani przelewać krwi niewinnej** na tym miejscu, ani chodzić za obcymi bogami na własne nieszczęście,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16:11&lt;/x&gt;; &lt;x&gt;50 24:19-21&lt;/x&gt;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2:34&lt;/x&gt;; &lt;x&gt;300 26:20-24&lt;/x&gt;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2024-03-29T07:13:15Z</dcterms:modified>
</cp:coreProperties>
</file>