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rzeczywiście sprawię, że będziecie mieszkać w tym kraju, w ziemi, którą dałem waszym ojcom przed wiekami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będziecie mieszkać w tym miejscu, w ziemi, którą dałem waszym ojcom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sprawię, abyście mieszkali na tem miejscu w ziemi, którąm dał ojcom waszym,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będę z wami na tym miejscu, w ziemi, którąm dał ojcom waszym, od wieku i aż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pozwolę wam mieszkać na tym miejscu, na ziemi, którą dałem przodkom waszym od wieków po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będziecie mieszkać na tym miejscu, w ziemi, którą dałem waszym ojcom,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pozwolę wam mieszkać na tym miejscu, w ziemi, którą dałem waszym ojcom, dawno,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wam mieszkać w tym miejscu, w kraju, który od dawna przeznaczyłem waszym przodkom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przebywał z wami na tym miejscu, w ziemi, którą przed wiekami i na wieki dałem 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поклали надію на обманливі слова, не принесе собі ніякої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wam mieszkać na tym miejscu, na ziemi, którą oddałem waszym ojcom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sprawię, że przebywać będziecie w tym miejscu, w ziemi, którą dałem waszym praojcom, od czasu niezmierzonego aż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2024-04-25T08:58:28Z</dcterms:modified>
</cp:coreProperties>
</file>