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7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polegacie na słowach zdradliwych, które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słuchacie zapewnień, które są nieprawdą! Nie będziecie mieć z tego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pokładacie swoją nadzieję w słowach kłamliwych, które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pokładacie nadzieję swoję w słowach kłamliwych, które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ufacie sobie w mowiech kłamstwa, które wam nie pomogą: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na próżno pokładacie ufność w zwodniczych słowach.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polegacie na słowach zwodniczych, które nie 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 ufacie słowom kłamliwym, do niczego nieprzydatnym.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 ufacie zwodniczym słowom!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 pokładacie ufność w słowach zwodniczych, co się na nic nie zdadzą.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крадете і вбиваєте і чужоложите і кленетеся на неправедне і приносите ладан Ваалові і йдете за чужими богами, яких ви не знаєте, щоб зле вам було,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 polegacie na słowach kłamliwych, które nie przynoszą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pokładacie ufność w zwodniczych słowach – nie przyniesie to żadnego pożytku.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2024-04-25T03:58:24Z</dcterms:modified>
</cp:coreProperties>
</file>