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tak, że kradniecie, mordujecie i cudzołożycie, i przysięgacie fałszywie, i kadzicie Baalowi, i chodzicie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tak: Kradniecie, mordujecie, cudzołożycie, składacie fałszywe przysięgi, spalacie kadzidło Baalowi, służycie innym bogom, których nawet nie 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będziecie kraść, zabijać, cudzołożyć, przysięgać fałszywie, palić kadzidło Baalowi, iść za innymi bogami, których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kradnąc, zabijając, i cudzołożąc, i krzywoprzysięgając, i kadząc Baalowi, a chodząc za bogami obcymi,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kraść, zabijać, cudzołożyć, przysięgać fałszywie, ofiarować Baalom i chodzić za bogami cudzymi, których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Nieprawda? Kraść, zabijać, cudzołożyć, przysięgać fałszywie, palić kadzidło Baalowi, chodzić za cudzymi bogami, których nie znacie...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Kradniecie, mordujecie, cudzołożycie i krzywoprzysięgacie, składacie ofiary Baalowi i chodzicie za cudzymi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 to, aby kraść, mordować, cudzołożyć, fałszywie przysięgać, palić kadzidło Baalowi, chodzić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Potraficie kraść, mordować, cudzołożyć, przysięgać fałszywie, palić kadzidło Baalowi, chodzić za obcymi bogami, których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to? Kraść i mordować, cudzołożyć i fałszywie przysięgać, składać ofiary kadzielne Baalowi i chodzić za cudzymi bożkami, których nie znacie?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прийшли і стали переді Мною в домі, де прикликується на ньому моє імя, і ви сказали: Ми стрималися, щоб не робити ці всі гидоти,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kradnąc, zabijając, cudzołożąc, krzywoprzysięgając, kadząc Baalowi oraz chodząc za cudzymi bóstwami, których nie znaliście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kraść, mordować i cudzołożyć, i przysięgać fałszywie, i sprawiać, by wznosił się dym ofiarny dla Baala, i chodzić za innymi bogami, których nic znaliście,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2024-04-26T18:40:54Z</dcterms:modified>
</cp:coreProperties>
</file>