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tym właśnie czasie – oświadczenie JAHWE – dobędą z grobów kości** królów judzkich i kości ich książąt, kości kapłanów i kości proroków oraz kości mieszkańców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8:1-12&lt;/x&gt;, 18-19, 23 występuje w 4QJer a, a &lt;x&gt;300 8:1-3&lt;/x&gt;, 21-23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23:16-18&lt;/x&gt;; &lt;x&gt;370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2024-04-29T17:36:01Z</dcterms:modified>
</cp:coreProperties>
</file>