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córki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leczyli skazę córki ludu mego ku zelżywości, mówiąc: Pokój, pokój! - gdy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opatrują rany Córy mojego narodu, mówiąc: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ranę córki mojego ludu powierzchownie, mówiąc: Pokój! Pokój!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Córy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wołając: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Nieznacznie chcą uzdrowić charakter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niedbale leczyć ranę córy mego ludu, mówiąc: ”Jest pokój! Jest pokój!”,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2024-04-29T22:58:53Z</dcterms:modified>
</cp:coreProperties>
</file>