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tu siedzimy? Zbierzmy się i wejdźmy do miast obronnych, i tam zamilknijmy, gdyż JAHWE, nasz Bóg, skazał nas na milczenie, napoił nas wodą zatrutą, gdyż zgrzeszyliśmy przeciwko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2024-04-29T19:03:31Z</dcterms:modified>
</cp:coreProperties>
</file>