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od głosu rżenia jego ogierów drży cała ziemia. Nadciągają i pożerają ziemię wraz z tym, co ją napełnia, miasto i 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2024-04-29T22:57:21Z</dcterms:modified>
</cp:coreProperties>
</file>