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promyk radości* nade mną? Żałoba nade mną! Moje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niepocieszony w moim smutku. 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serce, które miało mnie posilać w smutku, mdleje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we mnie, któreby mię miało posilać w smutku, mdłe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Boleść moja nad boleść, we mnie 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bez możności uleczenia. Ogarnia mnie smutek, serce moje trawi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troska, moje serce jest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smutku szukam pocieszenia, 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smutek jest nieukojony, a 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Wzbiera we mnie ból nieukojony, serce me ściska cierpienie!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невилічимі з болем вашого серця, що відходить.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Boleje we mnie serce, słabe jest ukojenie dla smutku!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mnie smutek nie do uleczenia. Moje serce jest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promyk radości, </w:t>
      </w:r>
      <w:r>
        <w:rPr>
          <w:rtl/>
        </w:rPr>
        <w:t>מַבְלִיגִיתִי</w:t>
      </w:r>
      <w:r>
        <w:rPr>
          <w:rtl w:val="0"/>
        </w:rPr>
        <w:t xml:space="preserve"> (mawligiti), hl, em.: bez możliwości uleczenia (nade mną smutek), </w:t>
      </w:r>
      <w:r>
        <w:rPr>
          <w:rtl/>
        </w:rPr>
        <w:t>מִּבְלִי גֵהָה</w:t>
      </w:r>
      <w:r>
        <w:rPr>
          <w:rtl w:val="0"/>
        </w:rPr>
        <w:t xml:space="preserve"> , &lt;x&gt;300 8:18&lt;/x&gt; L; wg G: nieuleczalne ze smutkiem serca waszego zakłopotanego, ἀνίατα μετ᾽ ὀδύνης καρδίας ὑμῶν ἀπορουμένης. G łączy nieuleczalne z w. wcześniejszym: będą was kąsać nieuleczalnie, δήξονται ὑμᾶς ἀνίατα.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2024-04-29T19:03:17Z</dcterms:modified>
</cp:coreProperties>
</file>