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promyk radości* nade mną? Żałoba nade mną! Moje serce omdlałe.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Mój promyk radości, </w:t>
      </w:r>
      <w:r>
        <w:rPr>
          <w:rtl/>
        </w:rPr>
        <w:t>מַבְלִיגִיתִי</w:t>
      </w:r>
      <w:r>
        <w:rPr>
          <w:rtl w:val="0"/>
        </w:rPr>
        <w:t xml:space="preserve"> (mawligiti), hl, em.: bez możliwości uleczenia (nade mną smutek), </w:t>
      </w:r>
      <w:r>
        <w:rPr>
          <w:rtl/>
        </w:rPr>
        <w:t>מִּבְלִי גֵהָה</w:t>
      </w:r>
      <w:r>
        <w:rPr>
          <w:rtl w:val="0"/>
        </w:rPr>
        <w:t xml:space="preserve"> , &lt;x&gt;300 8:18&lt;/x&gt; L; wg G: nieuleczalne ze smutkiem serca waszego zakłopotanego, ἀνίατα μετ᾽ ὀδύνης καρδίας ὑμῶν ἀπορουμένης. G łączy nieuleczalne z w. wcześniejszym: będą was kąsać nieuleczalnie, δήξονται ὑμᾶς ἀνίατα.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2024-04-29T19:26:33Z</dcterms:modified>
</cp:coreProperties>
</file>