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Przeminęło żniwo, skończyło się lato, a my nie jesteśmy wybawieni!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2024-04-29T21:10:29Z</dcterms:modified>
</cp:coreProperties>
</file>