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odwraca się ten lud, Jerozolima, w nieustannym odstępstwie? Uchwycili się oszustwa, nie chcą zawrócić.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2024-04-29T20:16:28Z</dcterms:modified>
</cp:coreProperties>
</file>