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właściwe (sobie) pory, synogarlica, jaskółka i żuraw pilnują* czasu swojego przylotu, lecz mój lud nie chce znać rozstrzygnięć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pilnują, ׁ</w:t>
      </w:r>
      <w:r>
        <w:rPr>
          <w:rtl/>
        </w:rPr>
        <w:t>שָמְרּו</w:t>
      </w:r>
      <w:r>
        <w:rPr>
          <w:rtl w:val="0"/>
        </w:rPr>
        <w:t xml:space="preserve"> ; wg 4QJer a : </w:t>
      </w:r>
      <w:r>
        <w:rPr>
          <w:rtl/>
        </w:rPr>
        <w:t>ישמרו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2024-04-29T22:38:12Z</dcterms:modified>
</cp:coreProperties>
</file>