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Wstydem okryli się mędrcy, przerazili się i zostali ujęci! Oto wzgardzili Słowem JAHWE, jaką więc mają mądrość?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2024-04-29T21:05:37Z</dcterms:modified>
</cp:coreProperties>
</file>