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niech nie ufa żadnemu bratu, bo każdy brat knuje podstęp,* a każdy przyjaciel szerzy oszczerstwo!**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knuje podstęp, </w:t>
      </w:r>
      <w:r>
        <w:rPr>
          <w:rtl/>
        </w:rPr>
        <w:t>עָקֹוב יַעְקֹב</w:t>
      </w:r>
      <w:r>
        <w:rPr>
          <w:rtl w:val="0"/>
        </w:rPr>
        <w:t xml:space="preserve"> (‘aqow jaqow), być może zamierzona gra słów: podstęp (jak) Jakub, &lt;x&gt;10 27:36&lt;/x&gt;.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12:6&lt;/x&gt;; &lt;x&gt;400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2024-05-02T08:59:20Z</dcterms:modified>
</cp:coreProperties>
</file>