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wypróbuję ich,* bo jak inaczej mam postąpić wobec** córki mojego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wobec, </w:t>
      </w:r>
      <w:r>
        <w:rPr>
          <w:rtl/>
        </w:rPr>
        <w:t>מִּפְנֵי</w:t>
      </w:r>
      <w:r>
        <w:rPr>
          <w:rtl w:val="0"/>
        </w:rPr>
        <w:t xml:space="preserve"> (mippene): prawdopodobnie: wobec zła (l. niegodziwości), </w:t>
      </w:r>
      <w:r>
        <w:rPr>
          <w:rtl/>
        </w:rPr>
        <w:t>מִּפְנֵי רָעָתָם</w:t>
      </w:r>
      <w:r>
        <w:rPr>
          <w:rtl w:val="0"/>
        </w:rPr>
        <w:t xml:space="preserve"> , por. G, προσώπου πονηρίας, &lt;x&gt;300 7:12&lt;/x&gt;;&lt;x&gt;300 26:3&lt;/x&gt;.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2024-05-02T05:17:12Z</dcterms:modified>
</cp:coreProperties>
</file>