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wyciąga swą rękę po wszystkie jej kosztowności,* bo widziała narody wchodzące do jej świątyni, o których przykazałeś: Nie wejdą do twego (miejsca)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kosztowności, </w:t>
      </w:r>
      <w:r>
        <w:rPr>
          <w:rtl/>
        </w:rPr>
        <w:t>מַחֲמֹוּדֵיהֶם</w:t>
      </w:r>
      <w:r>
        <w:rPr>
          <w:rtl w:val="0"/>
        </w:rPr>
        <w:t xml:space="preserve"> (machmodehem), wg ketiw : upragnione rzeczy zob. &lt;x&gt;150 8:27&lt;/x&gt;; wg qere : </w:t>
      </w:r>
      <w:r>
        <w:rPr>
          <w:rtl/>
        </w:rPr>
        <w:t>מַחֲמַּדֵיהֶם</w:t>
      </w:r>
      <w:r>
        <w:rPr>
          <w:rtl w:val="0"/>
        </w:rPr>
        <w:t xml:space="preserve"> (machmadehem): godne pożądania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jednak &lt;x&gt;40 15:15-16&lt;/x&gt;; &lt;x&gt;80 1:15-22&lt;/x&gt;;&lt;x&gt;80 4:18-22&lt;/x&gt;. Zakaz zdaje się odnosić do wchodzenia do miejsca zgromadzenia (zob. &lt;x&gt;160 13:1-9&lt;/x&gt;).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2024-04-26T14:38:47Z</dcterms:modified>
</cp:coreProperties>
</file>