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obchodzi was wszystkich przechodzących drogą? Spójrzcie i zobaczcie: Czy jest ból jak mój ból, który został mi zadany, który sprowadził na mnie JAHWE w dniu żaru swojego gniewu?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2024-04-23T13:25:00Z</dcterms:modified>
</cp:coreProperties>
</file>