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Okrył w swym gniewie ciemną chmurą* Pan córkę Syjonu! Zrzucił z nieba na ziemię** wspaniałość Izraela i nie pamiętał o podnóżku swoich stóp*** w dniu swojego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Okrył Pan w swoim gniewie ciemną 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Syjonu! Zrzucił z nieba na ziemię wspaniałość Izraela, nie pamiętał w swoim gniewie o podnóżku dla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zaciemnił Pan córkę Syjonu chmurą w swoim gniewie, zrzucił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chwałę Izraela, a nie wspomniał na podnóżek swoich nóg w dniu 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Jokoż zaćmił Pan w zapalczywości swoję córkę Syjońską! zrzucił z nieba na ziemię sławę Izraelską,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okrył mrokiem zapalczywości swej JAHWE córkę Syjon! Zrzucił z nieba na ziemię sławną Izrael,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Gniew Pana wtrącił w mrok Córę Syjonu, zrzucił z nieba na ziemię chwałę Izraela, na podnóżek swych stóp nie wspomniał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zachmurzył się Pan w swoim gniewie nad córką Syjońską, z nieba na ziemię zrzucił wspaniałość Izraela i nie pamiętał w dniu swojego gniewu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mroczną chmurą gniewu zaćmił JAHWE Córę Syjonu!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Strącił z niebios na ziemię chwałę Izraela. Nie pamiętał o podnóżku swoich stóp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chmurą swego gniewu zaciemnia JAHWE Syjon! Strącił z nieba na ziemię chwałę Izraela. W dniu swego gniewu już nie wspomina podnóżka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chmurą zaciemnia Pan w swym gniewie Córę Syjonu. Strącił z nieba na ziemię chwałę Izraela, niepomny podnóżka stóp swoich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потемнив у своєму гніві Господь дочку Сіон. Він скинув з неба на землю славу Ізраїля і не згадав підніжжя своїх ніг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Pan w Swoim gniewie zamroczył córę Cyonu. Z niebios strącił na ziemię wspaniałość Israela; w dzień Swojego gniewu nie pamiętał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JAHWE w swym gniewie zakrywa chmurą córę syjońską! Piękno Izraela zrzucił z nieba na ziemię. I w dniu swego gniewu nie pamiętał o swoim podnóżku.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(…) chmurą, </w:t>
      </w:r>
      <w:r>
        <w:rPr>
          <w:rtl/>
        </w:rPr>
        <w:t>יָעִיב</w:t>
      </w:r>
      <w:r>
        <w:rPr>
          <w:rtl w:val="0"/>
        </w:rPr>
        <w:t xml:space="preserve"> (ja‘iw), hi od </w:t>
      </w:r>
      <w:r>
        <w:rPr>
          <w:rtl/>
        </w:rPr>
        <w:t>עֹוב</w:t>
      </w:r>
      <w:r>
        <w:rPr>
          <w:rtl w:val="0"/>
        </w:rPr>
        <w:t xml:space="preserve"> (‘ow), hl: niektórzy łączą to słowo z arab. obwiniać, ubliżać : Pan w swym gniewie zawstydził córkę Syjonu, &lt;x&gt;310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podnóżek Jego stóp, </w:t>
      </w:r>
      <w:r>
        <w:rPr>
          <w:rtl/>
        </w:rPr>
        <w:t>הֲדֹם־רַגְלָיו</w:t>
      </w:r>
      <w:r>
        <w:rPr>
          <w:rtl w:val="0"/>
        </w:rPr>
        <w:t xml:space="preserve"> (hadom raglaw), może się odnosić do świątyni w Jerozolimie (&lt;x&gt;290 60:13&lt;/x&gt;) lub skrzyni Przymierza (&lt;x&gt;130 28:2&lt;/x&gt;; &lt;x&gt;230 99:5&lt;/x&gt;;&lt;x&gt;230 132:7&lt;/x&gt;).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99:5&lt;/x&gt;; &lt;x&gt;230 132:7&lt;/x&gt;; &lt;x&gt;130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2024-04-27T12:07:31Z</dcterms:modified>
</cp:coreProperties>
</file>