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Wołało* ich serce do Pana: (O,) Murze córki Syjonu! Spraw, niech płyną łzy jak potok, dniami i nocami. Nie dawaj sobie wytchnienia, niech twa źrenica nie spocznie.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Wołało, </w:t>
      </w:r>
      <w:r>
        <w:rPr>
          <w:rtl/>
        </w:rPr>
        <w:t>צָעַק</w:t>
      </w:r>
      <w:r>
        <w:rPr>
          <w:rtl w:val="0"/>
        </w:rPr>
        <w:t xml:space="preserve"> (tsa‘aq), być może: </w:t>
      </w:r>
      <w:r>
        <w:rPr>
          <w:rtl/>
        </w:rPr>
        <w:t>צָעֲקִי</w:t>
      </w:r>
      <w:r>
        <w:rPr>
          <w:rtl w:val="0"/>
        </w:rPr>
        <w:t xml:space="preserve"> (tsa‘aqi), Wołaj, zob. BHS: Wołaj z serca do Pana, murze córki Syjonu!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2024-04-27T09:45:45Z</dcterms:modified>
</cp:coreProperties>
</file>