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krzycz w nocy, na początku nocnych straży. Wylewaj jak wodę swe serce przed obliczem Pana. Wznieś do Niego swe dłonie za duszę swych niemowląt, omdlewających z głodu na rogu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Powstań, krzycz w nocy, na początku nocnych straży. Wylewaj jak wodę swe serce przed obliczem Pana. Wznieś do Niego dłonie za duszę swych niemowląt, które omdlewały z głodu na rogu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wołaj w nocy na początku straży, wylewaj swe serce jak wodę przed obliczem Pana. Podnoś do niego swe ręce za duszę swych dzieci, które omdlewają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wołaj w nocy na początku straży, wylewaj serce twoje przed obliczem Pańskiem jako wodę; podnoś do niego ręce swoje za duszę dziatek swych, które omdlewają od głodu na rogu wszystkich ulic, a rzecz: Wejrzyj Panie! a obacz, komuś tak kiedy u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chwal w nocy na początku straży, wylij jako wodę serce twe przed obliczem PANSKIM; podnieś ku niemu ręce twoje dla dusze dziatek twych, które omdlały od głodu na rogu wszech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Powstań, wołaj po nocy przy zmianach straży, wylewaj swe serce jak wodę przed obliczem Pana, wznoś do Niego swe ręce o życie twoich niemowląt, które padały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narzekaj w nocy, na początku straży nocnych, wylewaj jak wodę swoje serce przed obliczem Pana; podnieś ku niemu swoje dłonie za duszę twoich dziatek, które omdlewają z głodu na rogu każdej ulicy!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 i wołaj nocą już od pierwszej straży! Wylewaj swe serce jak wodę w obecności Pana. Do Niego wznoś ręce za życie swoich dzieci, które konają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z rozpaczy po nocach, lamentuj przy zmianach nocnych straży! Wylewaj jak wodę swe serce przed PANEM! Wznoś swoje dłonie do Niego z prośbą o życie twoich niemowląt, ginących z głodu na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nocy wstawaj, lamentuj z początkiem nocnych straży! Wylej - jak wodę - swe serce przed obliczem Pana! Do Niego wznoś swoje dłonie o życie twych dziatek (zamorzonych głodem na rogach wszystkich ulic)!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радій в ночі на початку твоєї сторожі, вилий як воду твоє серце перед лицем Господа, підніми до Нього твої руки за душу твоїх немовлят, що знесилені голодом на початку всіх виходів.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wykrzykuj głośno w nocy, wykrzykuj na początku straży; przed obliczem Pana, jak wodę, wylewaj twoje serce; podnieś ku Niemu twoje ręce z powodu życia twoich dzieci, które pomdlały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Jęcz nocą na początku straży porannych. Serce swe niczym wodę wylej przed obliczem JAHWE. Podnieś ku niemu dłonie ze względu na duszę twoich dzieci, które wskutek klęski głodu omdlewają u wlotu wszystkich ulic.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2024-04-27T05:37:03Z</dcterms:modified>
</cp:coreProperties>
</file>