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Splądrował jak w ogrodzie* jego** szałas,*** zrujnował miejsce jego spotkań. Sprawił, że zapomniano na Syjonie o święcie i szabacie – i odtrącił**** w porywie swego gniewu***** króla oraz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Splądrował jak w winnicy swój szałas, zrujnował miejsce 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spotkań. Sprawił, że zapomniano na Syjonie o święcie i szabacie — i odtrącił w porywie swego gniewu króla oraz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 siłą swój namiot jak ogród, zniszczył swoje mieszkanie. JAHWE skazał na zapomnienie uroczyste święta i szabaty na Syjonie i w zapalczywości swego gniewu wzgardził królem i 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Oderwał mocą płot swój jako od ogrodu, zepsuł namiot swój; Pan przywiódł w zapamiętanie w Syonie uroczyste święta i sabaty, a odrzucił w gniewie popędliwości swojej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rozwalił jako ogród namiot swój, skaził przybytek swój, przywiódł w zapamiętanie JAHWE na Syjon uroczyste święto i szabbat, i na pośmiech i na rozgniewanie zapalczywości swej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Zniszczył swój namiot jak ogród, przybytek swój zburzył. Na Syjonie Pan skazał na niepamięć zgromadzenie i szabat; w karzącym gniewie odtrącił kapłana i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przekopać plac świątynny jak ogród, swoją świątynię zniszczył, Pan pogrążył w zapomnieniu święta i sabaty na Syjonie, W zawziętym swoim gniewie odrzucił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 swój przeorał jak ogród, zniszczył swój budynek. To Pan sprawił, że na Syjonie zapomniano o uroczystym święcie i szabacie. W gniewnym zapale odtrącił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siedzibę przeorał jak ogród, spustoszył swe miejsce święte. Na zapomnienie skazał JAHWE na Syjonie uroczyste święta i szabat. W zapalczywości swego gniewu odrzucił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Wyniszczył Pan namiot swój jak ogród, spustoszył siedzibę swoją. Na zapomnienie skazał Jahwe na Syjonie święto uroczyste i szabat. W zapalczywości swego gniewu odrzucił króla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розсипав його поселення наче виноград, знищив його празники. Господь вчинив, щоб в Сіоні забуто празники і суботу і розгнівив сердитістю свого гніву царя і володаря і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Porył jak ogród Swój namiot, zburzył miejsce Swojego zboru; WIEKUISTY poddał w Cyonie zapomnieniu uroczystość i szabat. W Swoim srogim gniewie porzucił i króla, i 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 się w sposób gwałtowny ze swoim szałasem – jak z szałasem w ogrodzie. Wniwecz obrócił swe święto. JAHWE sprawił, że na Syjonie zapomniano o święcie i sabacie. a w swym gniewnym potępianiu nie ma względu na króla ani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ogród, ּ</w:t>
      </w:r>
      <w:r>
        <w:rPr>
          <w:rtl/>
        </w:rPr>
        <w:t>גַן</w:t>
      </w:r>
      <w:r>
        <w:rPr>
          <w:rtl w:val="0"/>
        </w:rPr>
        <w:t xml:space="preserve"> (gan), być może </w:t>
      </w:r>
      <w:r>
        <w:rPr>
          <w:rtl/>
        </w:rPr>
        <w:t>גֶפֶן</w:t>
      </w:r>
      <w:r>
        <w:rPr>
          <w:rtl w:val="0"/>
        </w:rPr>
        <w:t xml:space="preserve"> (gefen), czyli: winnica, por. G (zob. &lt;x&gt;220 15:33&lt;/x&gt;; &lt;x&gt;290 34:4&lt;/x&gt;; &lt;x&gt;330 15:2&lt;/x&gt;, 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swój (w obu przypadkach w wersecie).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budkę, ׂ</w:t>
      </w:r>
      <w:r>
        <w:rPr>
          <w:rtl/>
        </w:rPr>
        <w:t>שְך</w:t>
      </w:r>
      <w:r>
        <w:rPr>
          <w:rtl w:val="0"/>
        </w:rPr>
        <w:t xml:space="preserve"> (soch), hl, prawdopodobnie inna forma </w:t>
      </w:r>
      <w:r>
        <w:rPr>
          <w:rtl/>
        </w:rPr>
        <w:t>סֻּכָה</w:t>
      </w:r>
      <w:r>
        <w:rPr>
          <w:rtl w:val="0"/>
        </w:rPr>
        <w:t xml:space="preserve"> (sukka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wzgardził.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ּ</w:t>
      </w:r>
      <w:r>
        <w:rPr>
          <w:rtl/>
        </w:rPr>
        <w:t>בְזַעַם־אַּפֹו</w:t>
      </w:r>
      <w:r>
        <w:rPr>
          <w:rtl w:val="0"/>
        </w:rPr>
        <w:t xml:space="preserve"> (bez‘am-’appo), we wzburzeniu swego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2024-04-27T08:51:28Z</dcterms:modified>
</cp:coreProperties>
</file>