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6"/>
        <w:gridCol w:w="1949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siedzi w samotności i milczy, gdy (Pan) je na niego wkłada.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2024-05-04T22:46:18Z</dcterms:modified>
</cp:coreProperties>
</file>