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wręcz królowie ziemi ani reszta mieszkańców świata, że gnębiciel i wróg zdołał wkroczyć w 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2024-04-30T11:17:35Z</dcterms:modified>
</cp:coreProperties>
</file>