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1"/>
        <w:gridCol w:w="1348"/>
        <w:gridCol w:w="66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(To) z powodu grzechu jej proroków, win jej kapłanów, przelewających w jej obrębie krew (ludzi) sprawiedliwych.*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5:31&lt;/x&gt;; &lt;x&gt;300 23:21&lt;/x&gt;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2024-04-30T15:59:06Z</dcterms:modified>
</cp:coreProperties>
</file>