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ustały nam oczy daremnie (wypatrujące) pomocy. Na naszej baszcie wypatrywaliśmy narodu, który (nie był w stanie)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Ponadto osłabły nam oczy, próżno wypatrujące pomocy — z naszej baszty wyglądaliśmy narodu, który nie mógł nas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nasze oczy słabły z powodu naszej daremnej pomocy. Wypatrywaliśmy czujnie narodu, który nie mógł nas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wżdzy jeszcze aż do ustania oczów swych wyglądamy próżnego ratunku swego; oglądając się na naród, który wybawić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Gdyśmy jeszcze stali, ustały oczy nasze na pomoc naszę próżną, gdyśmy się oglądali pilnie na naród, który zbawić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Dokąd mamy wyniszczać oczy, wypatrując na próżno pomocy? Z utęsknieniem wyczekiwaliśmy narodu, który nie mógł nas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oczy daremnie wypatrywały i wyczekiwały pomocy; z naszej strażnicy wypatrywaliśmy narodu, który by przybył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co dalej wytężać oczy, wyczekiwać nadaremnie pomocy? Ze strażnic wypatrywaliśmy narodu, który nie może nas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wytężaliśmy wzrok, daremnie czekając na pomoc. Na basztach wypatrywaliśmy obcego narodu, lecz on nas nie zdołał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wytężaliśmy swe oczy w oczekiwaniu daremnej pomocy. Czekaliśmy na basztach na obcy naród niezdolny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ми були, наші очі пропали надаремно (очікуючи) нашу поміч. Задивляючись ми задивлялися на нарід, що не спасає.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nasze oczy jeszcze wypatrywały pomocy. Na naszej strażnicy czekaliśmy na naród, który nie dopomógł.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jeszcze jesteśmy, na próżno oczy nasze gasną, oczekując pomocy dla nas. Rozglądając się, patrzyliśmy na naród, który nie może przynieść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2024-04-30T20:49:58Z</dcterms:modified>
</cp:coreProperties>
</file>