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córki mojego ludu wybujała ponad grzech Sodomy,* wywróconej w (tak) krótkiej chwili, że (nawet) nie drgnęły w niej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2024-04-30T15:08:26Z</dcterms:modified>
</cp:coreProperties>
</file>