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9"/>
        <w:gridCol w:w="6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książęta* lśnili bardziej od śniegu, bielili się bardziej od mleka, rumienili się (wyraźniej) niż perły, byli niczym szafir w swej gładkości.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jej poświęceni, </w:t>
      </w:r>
      <w:r>
        <w:rPr>
          <w:rtl/>
        </w:rPr>
        <w:t>נְזִירֶיהָ</w:t>
      </w:r>
      <w:r>
        <w:rPr>
          <w:rtl w:val="0"/>
        </w:rPr>
        <w:t xml:space="preserve"> (nezireha), ναζιραῖοι.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2024-04-30T14:14:49Z</dcterms:modified>
</cp:coreProperties>
</file>