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(co do) podobieństwa* żywych istot: ich wygląd jak rozżarzone węgle ognia,** z wyglądu jak pochodnie. Ten (ogień) przemieszczał się tu i tam pomiędzy żywymi istotami; i ten ogień miał blask, a z tego ognia wychodziła błyskawica.***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(co do) podobieństwa, ּ</w:t>
      </w:r>
      <w:r>
        <w:rPr>
          <w:rtl/>
        </w:rPr>
        <w:t>ודְמּות</w:t>
      </w:r>
      <w:r>
        <w:rPr>
          <w:rtl w:val="0"/>
        </w:rPr>
        <w:t xml:space="preserve"> (udemut): wg G: A pośród zwierząt, καὶ ἐν μέσῳ, </w:t>
      </w:r>
      <w:r>
        <w:rPr>
          <w:rtl/>
        </w:rPr>
        <w:t>תוך ־ ומ</w:t>
      </w:r>
      <w:r>
        <w:rPr>
          <w:rtl w:val="0"/>
        </w:rPr>
        <w:t xml:space="preserve"> , czyli: A pośród żywych istot było coś, co wyglądem przypominało węgiel rozżarzony w ogniu.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22:9&lt;/x&gt;; &lt;x&gt;230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wychodził grom. W G brak tego wersetu.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2024-04-18T23:08:25Z</dcterms:modified>
</cp:coreProperties>
</file>