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na żywe istoty,* a oto koło** jedno na ziemi obok żywych istot przy czterech ich obliczach.***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żywe istoty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ich obliczach lub: z przodu, ּ</w:t>
      </w:r>
      <w:r>
        <w:rPr>
          <w:rtl/>
        </w:rPr>
        <w:t>פָנָיו</w:t>
      </w:r>
      <w:r>
        <w:rPr>
          <w:rtl w:val="0"/>
        </w:rPr>
        <w:t xml:space="preserve"> (panaw), w wyrażeniu: ּ</w:t>
      </w:r>
      <w:r>
        <w:rPr>
          <w:rtl/>
        </w:rPr>
        <w:t>פָנָיו לְאַרְּבַעַת</w:t>
      </w:r>
      <w:r>
        <w:rPr>
          <w:rtl w:val="0"/>
        </w:rPr>
        <w:t xml:space="preserve"> : być może: przy każdej z ich czterech, </w:t>
      </w:r>
      <w:r>
        <w:rPr>
          <w:rtl/>
        </w:rPr>
        <w:t>לארבעתם</w:t>
      </w:r>
      <w:r>
        <w:rPr>
          <w:rtl w:val="0"/>
        </w:rPr>
        <w:t xml:space="preserve"> , a końcowe waw stanowi prefiks przy pierwszym słowie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2024-04-26T13:52:16Z</dcterms:modified>
</cp:coreProperties>
</file>