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które było nad ich głowami, było coś z wyglądu jakby kamień szafiru na podobieństwo tronu. A nad tym, co przypominało tron, (było coś na) podobieństwo, z wyglądu, jak człowiek (zajmujący) na nim (miejsce) od 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10:1&lt;/x&gt;; &lt;x&gt;730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2024-03-28T12:47:48Z</dcterms:modified>
</cp:coreProperties>
</file>