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postępowali według moich ustaw, przestrzegali moich praw i wykonywali je – i będą mi ludem, a Ja będę im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17:8&lt;/x&gt;; &lt;x&gt;20 6:7&lt;/x&gt;; &lt;x&gt;20 29:45&lt;/x&gt;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2024-05-19T00:50:33Z</dcterms:modified>
</cp:coreProperties>
</file>