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mieszkańców miasta zostaną spustoszone, kraj będzie pustkowiem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będą spustoszone, a ziemia opustoszeje: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spustoszone będą, i ziemia spustoszeje;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też, w których teraz mieszkają, spustoszone będą, a ziemia pusta: i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Ludne miasta zostaną opuszczone, ziemia zamieni się w pustkowie.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zamieszkane będą spustoszone, a kraj stanie się pustkowiem,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zostaną zniszczone, a kraj stanie się pustkowiem.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Zaludnione miasta zamienią się w ruinę, a kraj stanie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pójdą w ruinę, a kraj zamieni się w pustkowie.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поселені міста опустіють, і земля буде на знищення.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są teraz zaludnione – będą spustoszone, a kraj zamieni się w step; więc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zamieszkane miasta zostaną spustoszone, a kraj stanie się bezludnym pustkowiem;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2024-05-28T21:16:08Z</dcterms:modified>
</cp:coreProperties>
</file>