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9"/>
        <w:gridCol w:w="5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Cóż to za powiedzenie macie o ziemi Izraela, gdy mówicie: Mijają dni i nie sprawdza się żadne widzenie?*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Cóż to za powiedzenie krąży u was o ziemi Izraela? Mówicie: Dni mijają, a żadne widzenia się nie sprawdzają?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cóż to jest za przysłowie u was o ziemi Izraela, które brzmi: Dłużą się dni, a każde widzenie zawodzi?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cóż to za przypowieść u was o ziemi Izraelskiej, iż mówicie: Przedłużąć się dni, a z tego widzenia nic nie będzie?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co to za przypowieść u was w ziemi Izraelowej, mówiących: W długą pójdą dni a zginie wszelakie widzenie.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cóż to macie za przysłowie o ziemi izraelskiej, które głosi: Dłużą się dni, a wszystkie proroctwa zawodzą?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Cóż to macie za przypowieść o ziemi izraelskiej, która brzmi: Wydłużają się dni, a żadne widzenie nie sprawdza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co ma znaczyć to wasze powiedzenie powtarzane na ziemi Izraela: Dni płyną, a każde widzenie zawodzi?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„Synu człowieczy, co ma znaczyć to wasze powiedzenie o ziemi Izraela: «Dni płyną, a żadne widzenie się nie spełnia»?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Synu człowieczy, co ma znaczyć to powiedzenie wasze na ziemi Izraela, mówiące: Dni płyną, a każde widzenie okazuje się bezużyteczne?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Людський сину, яка це для вас притча в землі Ізраїля, що кажете: Дні далекі, згинуло видіння?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człowieka! Co to jest u was za przysłowie na ziemi israelskiej, że się mówi: Przedłużają się dni, a nikłym się okazuje każde widzenie?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”Synu człowieczy, cóż to za przysłowie macie na ziemi izraelskiej, mówiące: ʼDni się przedłużają, a każda wizja obróciła się wniweczʼ?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2024-05-29T22:36:45Z</dcterms:modified>
</cp:coreProperties>
</file>