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3"/>
        <w:gridCol w:w="6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padnie ściana. Czy nie powiedzą (wtedy) do was: Gdzie jest tynk, którym kryliście?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2024-04-27T23:30:13Z</dcterms:modified>
</cp:coreProperties>
</file>