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już widzeń bez wartości i nie będziecie już wygłaszać wróżb! Wybawię mój lud z waszej ręki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będziecie już mieć widzeń złudnych i nie będziecie prorokować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wróżby. Wyrwę bowiem swój lud z waszej ręki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będziecie więcej widywać marności, ani wieszczby więcej prorokować będziecie; bo wyrwę lud mój z ręki waszej,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próżności nie ujźrzycie i proroctwa prorokować nie będziecie, i wyrwę lud mój z ręki waszej: a będziecie wiedziały,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widzeń złudnych i nie będziecie więcej prorokowały. Wyzwolę lud mój z ręki waszej,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miały fałszywych widzeń i już nie będziecie uprawiać czarów. Wybawię mój lud z waszej ręki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mieć próżnych widzeń, nie będziecie już więcej wieścić wróżb. Wyzwolę Mój lud z waszych rąk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urojonych widzeń i nie będziecie więcej wygłaszać przepowiedni. Wyzwolę bowiem mój lud z waszych rąk i 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już mieć złudnych widzeń i nie będziecie uprawiać wróżbiarstwa. Wyzwolę mój lud z rąk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побачите і більше не будете чародійства чародіяти, і Я спасу мій нарід з вашої руки.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zobaczycie więcej marności oraz wróżb nie będziecie wróżyć; wybawię Mój lud z waszej ręki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wy, kobiety, nie będziecie już mieć wizji nieprawdy i już nie będziecie wróżyć, stosując wróżby; ja zaś wyzwolę swój lud z waszej ręki i będziecie musiały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2024-04-28T11:55:05Z</dcterms:modified>
</cp:coreProperties>
</file>