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przeciw prorokom oglądającym rzeczy puste i przepowiadającym kłamstwa. Nie będą (zasiadali) w radzie* ** mego ludu, nie będą ujmowani w spisie*** domu Izraela**** i nie wejdą do ziemi Izraela – i poznacie, że Ja jestem Panem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rękę przeciw prorokom mającym widzenia bez wartości i zapowiadającym coś, co nigdy nie nastąpi! Nie ma dla nich miejsca wśród radnych mego ludu! Nie wolno ich ujmować w spisach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ludności Izraela! Nie wejdą też do jego ziemi! I przekonacie się, że Ja jestem Wszechmocnym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ręka będzie przeciwko prorokom, którzy widzą rzeczy złudne i wróżą kłamstwo. Nie będą w zgromadzeniu mego ludu i w poczet domu Izraela nie będą wpisani, i do ziemi Izraela nie wejdą. A poznacie,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moja będzie przeciwko prorokom, którzy widzą marność, a opowiadają kłamstwo; w zgromadzeniu ludu mego nie będą, a w poczet domu Izraelskiego nie będą wpisani, i do ziemi Izraelskiej nie wnijdą; a dowiecie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ręka moja na proroki, którzy widzą próżności a prorokują kłamstwo: w radzie ludu nie będą a do pisma domu Izraelowego nie będą wpisani ani do ziemie Izraelskiej wnidą: a wiedzieć będziecie, żem ja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moja dotknie proroków, którzy mają widzenia zwodnicze i przepowiadają kłamstwa. Nie będą oni należeć do społeczności mego ludu i nie zostaną wpisani w poczet pokoleń izraelskich, nie wejdą do ziemi Izraela, abyście poznali,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przeciwko prorokom, którzy mają fałszywe widzenia i prorokują kłamliwie; w zgromadzeniu mojego ludu nie będą. Wpisani nie będą w poczet domu izraelskiego i do ziemi izraelskiej nie wejdą - i poznacie,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przeciw prorokom widzącym marność i wróżącym kłamstwo. Nie będą w zgromadzeniu Mojego ludu, w poczet domu Izraela nie zostaną wpisani i nie wejdą do ziemi Izraela. Poznacie,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rękę na proroków mających urojone widzenia i głoszących fałszywe przepowiednie. Nie będą uczestniczyć w zgromadzeniu mojego ludu, nie zostaną wpisani do społeczności ludu Izraela i nie wejdą do ziemi Izraela. Tak przekonacie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moja będzie przeciw prorokom, mającym złudne widzenia i wróżącym kłamstwo. Nie będą [należeć] do zgromadzenia mojego ludu i nie zostaną wpisani w poczet Domu Izraela. Poznacie, że Ja jestem Pan, Jahwe, gdyż nie wejdą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мою руку проти пророків, які бачуть брехню і виголошують марне. Вони не будуть в напоумленні мого народу, ані не будуть записані в писанні дому Ізраїля і не ввійдуть до землі Ізраїля.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spocznie na prorokach; tych, którzy widzą marność i przepowiadają kłamstwo. Nie będzie ich w zborze Mojego ludu, nie będą zapisani w poczet domu Israela oraz do ziemi israelskiej nie wejdą – tak poznacie,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ręka zwróciła się przeciw prorokom, którzy mają wizje nieprawdy i którzy wróżą kłamstwo. Nie pozostaną w zaufanym gronie mego ludu i nie będą wpisani do rejestru domu izraelskiego, i nie przybędą na ziemię izraelską; i będziecie musieli poznać, że ja jestem Wszechwładny Pan,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rada, </w:t>
      </w:r>
      <w:r>
        <w:rPr>
          <w:rtl/>
        </w:rPr>
        <w:t>סֹוד</w:t>
      </w:r>
      <w:r>
        <w:rPr>
          <w:rtl w:val="0"/>
        </w:rPr>
        <w:t xml:space="preserve"> (sod): w radzie PANA (&lt;x&gt;220 15:8&lt;/x&gt;; &lt;x&gt;300 23:18&lt;/x&gt;) lub w organach zarządzających Izraela (&lt;x&gt;10 49:6&lt;/x&gt;; &lt;x&gt;230 64:3&lt;/x&gt;;&lt;x&gt;230 111:1&lt;/x&gt;; &lt;x&gt;300 6:11&lt;/x&gt;;&lt;x&gt;300 15:17&lt;/x&gt;).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49:6&lt;/x&gt;; &lt;x&gt;220 15:8&lt;/x&gt;; &lt;x&gt;230 64:3&lt;/x&gt;; &lt;x&gt;230 111:1&lt;/x&gt;; &lt;x&gt;300 15:17&lt;/x&gt;; &lt;x&gt;300 23:18&lt;/x&gt;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spis, ּ</w:t>
      </w:r>
      <w:r>
        <w:rPr>
          <w:rtl/>
        </w:rPr>
        <w:t>כְתָב</w:t>
      </w:r>
      <w:r>
        <w:rPr>
          <w:rtl w:val="0"/>
        </w:rPr>
        <w:t xml:space="preserve"> (ketaw): (1) spisy ludności jak opisane w &lt;x&gt;150 2:16&lt;/x&gt;; &lt;x&gt;160 7:64&lt;/x&gt;, por. &lt;x&gt;100 24:2&lt;/x&gt;, 9; (2) co mniej prawdopodobne, w spisie prowadzonym przez Boga (&lt;x&gt;20 32:32&lt;/x&gt;; &lt;x&gt;290 4:3&lt;/x&gt;; &lt;x&gt;230 69:29&lt;/x&gt;; &lt;x&gt;340 12:1&lt;/x&gt;).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24:2&lt;/x&gt;; &lt;x&gt;150 2:16&lt;/x&gt;; &lt;x&gt;160 7:64&lt;/x&gt;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2024-04-28T11:25:41Z</dcterms:modified>
</cp:coreProperties>
</file>